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56" w:rsidRPr="009021BC" w:rsidRDefault="0029469F" w:rsidP="009021BC">
      <w:pPr>
        <w:spacing w:line="360" w:lineRule="exact"/>
        <w:jc w:val="center"/>
        <w:rPr>
          <w:b/>
          <w:sz w:val="32"/>
        </w:rPr>
      </w:pPr>
      <w:r w:rsidRPr="00B75C56">
        <w:rPr>
          <w:rFonts w:hint="eastAsia"/>
          <w:b/>
          <w:sz w:val="32"/>
        </w:rPr>
        <w:t>志望理由書</w:t>
      </w:r>
      <w:bookmarkStart w:id="0" w:name="_GoBack"/>
      <w:bookmarkEnd w:id="0"/>
    </w:p>
    <w:p w:rsidR="00C74AA8" w:rsidRPr="00C74AA8" w:rsidRDefault="00C74AA8" w:rsidP="00C74AA8">
      <w:pPr>
        <w:ind w:firstLineChars="100" w:firstLine="160"/>
        <w:jc w:val="left"/>
        <w:rPr>
          <w:sz w:val="16"/>
        </w:rPr>
      </w:pPr>
      <w:r w:rsidRPr="00C74AA8">
        <w:rPr>
          <w:rFonts w:hint="eastAsia"/>
          <w:sz w:val="16"/>
        </w:rPr>
        <w:t>太枠内のみ記入して下さい。※は記入しないでください。</w:t>
      </w:r>
      <w:r w:rsidR="00B75C56">
        <w:rPr>
          <w:rFonts w:hint="eastAsia"/>
          <w:sz w:val="16"/>
        </w:rPr>
        <w:t>性別は該当する方に○をつけてください。</w:t>
      </w:r>
    </w:p>
    <w:tbl>
      <w:tblPr>
        <w:tblStyle w:val="a7"/>
        <w:tblW w:w="8624" w:type="dxa"/>
        <w:tblLook w:val="04A0" w:firstRow="1" w:lastRow="0" w:firstColumn="1" w:lastColumn="0" w:noHBand="0" w:noVBand="1"/>
      </w:tblPr>
      <w:tblGrid>
        <w:gridCol w:w="1413"/>
        <w:gridCol w:w="2967"/>
        <w:gridCol w:w="1409"/>
        <w:gridCol w:w="2835"/>
      </w:tblGrid>
      <w:tr w:rsidR="00A45AC7" w:rsidTr="00116A44">
        <w:trPr>
          <w:trHeight w:val="3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5AC7" w:rsidRDefault="00A45AC7" w:rsidP="00A45AC7">
            <w:r>
              <w:rPr>
                <w:rFonts w:hint="eastAsia"/>
              </w:rPr>
              <w:t>フリガナ</w:t>
            </w:r>
          </w:p>
        </w:tc>
        <w:tc>
          <w:tcPr>
            <w:tcW w:w="2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5AC7" w:rsidRDefault="00A45AC7"/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5AC7" w:rsidRDefault="00A45AC7" w:rsidP="002D0B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</w:tcPr>
          <w:p w:rsidR="00B005E8" w:rsidRDefault="00A45AC7" w:rsidP="00B005E8">
            <w:pPr>
              <w:ind w:left="1350" w:hangingChars="750" w:hanging="1350"/>
              <w:rPr>
                <w:rFonts w:hint="eastAsia"/>
                <w:sz w:val="18"/>
              </w:rPr>
            </w:pPr>
            <w:r w:rsidRPr="00A61779">
              <w:rPr>
                <w:rFonts w:hint="eastAsia"/>
                <w:sz w:val="18"/>
              </w:rPr>
              <w:t>※</w:t>
            </w:r>
            <w:r w:rsidRPr="00A61779">
              <w:rPr>
                <w:sz w:val="18"/>
              </w:rPr>
              <w:t xml:space="preserve"> </w:t>
            </w:r>
            <w:r w:rsidRPr="00A61779">
              <w:rPr>
                <w:rFonts w:hint="eastAsia"/>
                <w:sz w:val="18"/>
              </w:rPr>
              <w:t>総合型選抜 Ⅰ期 Ⅱ期 Ⅲ期</w:t>
            </w:r>
            <w:r w:rsidR="00B005E8">
              <w:rPr>
                <w:rFonts w:hint="eastAsia"/>
                <w:sz w:val="18"/>
              </w:rPr>
              <w:t xml:space="preserve">　Ⅳ期</w:t>
            </w:r>
          </w:p>
          <w:p w:rsidR="00A45AC7" w:rsidRPr="00A61779" w:rsidRDefault="00A45AC7" w:rsidP="00A45AC7">
            <w:pPr>
              <w:rPr>
                <w:sz w:val="18"/>
              </w:rPr>
            </w:pPr>
            <w:r w:rsidRPr="00A61779">
              <w:rPr>
                <w:rFonts w:hint="eastAsia"/>
                <w:sz w:val="18"/>
              </w:rPr>
              <w:t>※</w:t>
            </w:r>
            <w:r w:rsidRPr="00A61779">
              <w:rPr>
                <w:sz w:val="18"/>
              </w:rPr>
              <w:t xml:space="preserve"> </w:t>
            </w:r>
            <w:r w:rsidRPr="00A61779">
              <w:rPr>
                <w:rFonts w:hint="eastAsia"/>
                <w:sz w:val="18"/>
              </w:rPr>
              <w:t>指定校推薦</w:t>
            </w:r>
          </w:p>
          <w:p w:rsidR="00A45AC7" w:rsidRDefault="00A45AC7" w:rsidP="00A45AC7">
            <w:r w:rsidRPr="00A61779">
              <w:rPr>
                <w:rFonts w:hint="eastAsia"/>
                <w:sz w:val="18"/>
              </w:rPr>
              <w:t>※ 公募制推薦 Ⅰ期 Ⅱ期</w:t>
            </w:r>
          </w:p>
        </w:tc>
      </w:tr>
      <w:tr w:rsidR="00A45AC7" w:rsidTr="00116A44">
        <w:trPr>
          <w:trHeight w:val="705"/>
        </w:trPr>
        <w:tc>
          <w:tcPr>
            <w:tcW w:w="14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5AC7" w:rsidRDefault="00A45AC7" w:rsidP="00A45AC7">
            <w:r>
              <w:rPr>
                <w:rFonts w:hint="eastAsia"/>
              </w:rPr>
              <w:t>氏名</w:t>
            </w:r>
          </w:p>
        </w:tc>
        <w:tc>
          <w:tcPr>
            <w:tcW w:w="296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5AC7" w:rsidRDefault="00A45AC7"/>
        </w:tc>
        <w:tc>
          <w:tcPr>
            <w:tcW w:w="140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5AC7" w:rsidRPr="00A45AC7" w:rsidRDefault="00A45AC7" w:rsidP="002D0B32">
            <w:pPr>
              <w:jc w:val="center"/>
              <w:rPr>
                <w:sz w:val="20"/>
              </w:rPr>
            </w:pPr>
            <w:r w:rsidRPr="00A45AC7">
              <w:rPr>
                <w:rFonts w:hint="eastAsia"/>
                <w:sz w:val="20"/>
              </w:rPr>
              <w:t>男</w:t>
            </w:r>
          </w:p>
          <w:p w:rsidR="00A45AC7" w:rsidRPr="00A45AC7" w:rsidRDefault="00A45AC7" w:rsidP="002D0B32">
            <w:pPr>
              <w:jc w:val="center"/>
              <w:rPr>
                <w:sz w:val="20"/>
              </w:rPr>
            </w:pPr>
            <w:r w:rsidRPr="00A45AC7">
              <w:rPr>
                <w:rFonts w:hint="eastAsia"/>
                <w:sz w:val="20"/>
              </w:rPr>
              <w:t>・</w:t>
            </w:r>
          </w:p>
          <w:p w:rsidR="00A45AC7" w:rsidRDefault="00A45AC7" w:rsidP="002D0B32">
            <w:pPr>
              <w:jc w:val="center"/>
            </w:pPr>
            <w:r w:rsidRPr="00A45AC7">
              <w:rPr>
                <w:rFonts w:hint="eastAsia"/>
                <w:sz w:val="20"/>
              </w:rPr>
              <w:t>女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A45AC7" w:rsidRDefault="00A45AC7" w:rsidP="002D0B32">
            <w:pPr>
              <w:jc w:val="center"/>
            </w:pPr>
          </w:p>
        </w:tc>
      </w:tr>
      <w:tr w:rsidR="00A45AC7" w:rsidTr="00116A44">
        <w:trPr>
          <w:trHeight w:val="375"/>
        </w:trPr>
        <w:tc>
          <w:tcPr>
            <w:tcW w:w="14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5AC7" w:rsidRDefault="00A45AC7" w:rsidP="00A45AC7"/>
        </w:tc>
        <w:tc>
          <w:tcPr>
            <w:tcW w:w="29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5AC7" w:rsidRDefault="00A45AC7"/>
        </w:tc>
        <w:tc>
          <w:tcPr>
            <w:tcW w:w="140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5AC7" w:rsidRPr="00A45AC7" w:rsidRDefault="00A45AC7" w:rsidP="002D0B3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45AC7" w:rsidRDefault="00E72CFF" w:rsidP="00E72CFF">
            <w:r w:rsidRPr="00E72CF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 w:rsidR="00A45AC7" w:rsidRPr="00E72CFF">
              <w:rPr>
                <w:rFonts w:hint="eastAsia"/>
                <w:sz w:val="18"/>
              </w:rPr>
              <w:t>受験番号</w:t>
            </w:r>
          </w:p>
        </w:tc>
      </w:tr>
    </w:tbl>
    <w:p w:rsidR="00C74AA8" w:rsidRDefault="00C74AA8" w:rsidP="009021BC">
      <w:pPr>
        <w:spacing w:line="240" w:lineRule="exact"/>
      </w:pPr>
    </w:p>
    <w:tbl>
      <w:tblPr>
        <w:tblStyle w:val="a7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B75C56" w:rsidTr="009021BC">
        <w:tc>
          <w:tcPr>
            <w:tcW w:w="8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C56" w:rsidRDefault="006F4D38">
            <w:r>
              <w:rPr>
                <w:rFonts w:hint="eastAsia"/>
              </w:rPr>
              <w:t>１．看護師を志望した</w:t>
            </w:r>
            <w:r w:rsidR="00B75C56">
              <w:rPr>
                <w:rFonts w:hint="eastAsia"/>
              </w:rPr>
              <w:t>理由</w:t>
            </w:r>
            <w:r w:rsidR="00DC1248">
              <w:rPr>
                <w:rFonts w:hint="eastAsia"/>
              </w:rPr>
              <w:t>について</w:t>
            </w:r>
          </w:p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rPr>
          <w:trHeight w:val="135"/>
        </w:trPr>
        <w:tc>
          <w:tcPr>
            <w:tcW w:w="8624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75C56" w:rsidRDefault="00B75C56"/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right w:val="single" w:sz="18" w:space="0" w:color="auto"/>
            </w:tcBorders>
          </w:tcPr>
          <w:p w:rsidR="00B75C56" w:rsidRDefault="006F4D38" w:rsidP="00B75C56">
            <w:r>
              <w:rPr>
                <w:rFonts w:hint="eastAsia"/>
              </w:rPr>
              <w:t>２．本学を志望する</w:t>
            </w:r>
            <w:r w:rsidR="00B75C56">
              <w:rPr>
                <w:rFonts w:hint="eastAsia"/>
              </w:rPr>
              <w:t>理由について</w:t>
            </w:r>
          </w:p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rPr>
          <w:trHeight w:val="229"/>
        </w:trPr>
        <w:tc>
          <w:tcPr>
            <w:tcW w:w="8624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right w:val="single" w:sz="18" w:space="0" w:color="auto"/>
            </w:tcBorders>
          </w:tcPr>
          <w:p w:rsidR="00B75C56" w:rsidRDefault="00B75C56" w:rsidP="00DC1248">
            <w:r>
              <w:rPr>
                <w:rFonts w:hint="eastAsia"/>
              </w:rPr>
              <w:t xml:space="preserve">３． </w:t>
            </w:r>
            <w:r w:rsidR="00DC1248">
              <w:rPr>
                <w:rFonts w:hint="eastAsia"/>
              </w:rPr>
              <w:t>入学後の抱負・卒業後の抱負について</w:t>
            </w:r>
          </w:p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right w:val="single" w:sz="18" w:space="0" w:color="auto"/>
            </w:tcBorders>
          </w:tcPr>
          <w:p w:rsidR="00B75C56" w:rsidRDefault="00B75C56" w:rsidP="00B75C56">
            <w:r>
              <w:rPr>
                <w:rFonts w:hint="eastAsia"/>
              </w:rPr>
              <w:t>４．自己アピール</w:t>
            </w:r>
            <w:r w:rsidR="00B46076">
              <w:rPr>
                <w:rFonts w:hint="eastAsia"/>
              </w:rPr>
              <w:t>（記載する・しないは自由）</w:t>
            </w:r>
          </w:p>
        </w:tc>
      </w:tr>
      <w:tr w:rsidR="00B75C56" w:rsidTr="009021BC">
        <w:tc>
          <w:tcPr>
            <w:tcW w:w="8624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75C56" w:rsidRDefault="00B75C56" w:rsidP="00B75C56"/>
        </w:tc>
      </w:tr>
      <w:tr w:rsidR="00B75C56" w:rsidTr="009021BC">
        <w:trPr>
          <w:trHeight w:val="147"/>
        </w:trPr>
        <w:tc>
          <w:tcPr>
            <w:tcW w:w="862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C56" w:rsidRDefault="00B75C56" w:rsidP="00B75C56"/>
        </w:tc>
      </w:tr>
    </w:tbl>
    <w:p w:rsidR="00A61779" w:rsidRPr="009E5207" w:rsidRDefault="00A61779" w:rsidP="00116A44">
      <w:pPr>
        <w:jc w:val="left"/>
      </w:pPr>
    </w:p>
    <w:sectPr w:rsidR="00A61779" w:rsidRPr="009E520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EB" w:rsidRDefault="00E85BEB" w:rsidP="008C3BCE">
      <w:r>
        <w:separator/>
      </w:r>
    </w:p>
  </w:endnote>
  <w:endnote w:type="continuationSeparator" w:id="0">
    <w:p w:rsidR="00E85BEB" w:rsidRDefault="00E85BEB" w:rsidP="008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EB" w:rsidRDefault="00E85BEB" w:rsidP="008C3BCE">
      <w:r>
        <w:separator/>
      </w:r>
    </w:p>
  </w:footnote>
  <w:footnote w:type="continuationSeparator" w:id="0">
    <w:p w:rsidR="00E85BEB" w:rsidRDefault="00E85BEB" w:rsidP="008C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0E" w:rsidRDefault="00FF700E" w:rsidP="008C3BCE">
    <w:pPr>
      <w:pStyle w:val="a3"/>
      <w:jc w:val="right"/>
      <w:rPr>
        <w:bdr w:val="single" w:sz="4" w:space="0" w:color="auto"/>
      </w:rPr>
    </w:pPr>
    <w:r w:rsidRPr="006F4D38">
      <w:rPr>
        <w:rFonts w:hint="eastAsia"/>
      </w:rPr>
      <w:t>三育学院大学　看護学部</w:t>
    </w:r>
  </w:p>
  <w:p w:rsidR="006830EC" w:rsidRDefault="00B005E8" w:rsidP="008C3BCE">
    <w:pPr>
      <w:pStyle w:val="a3"/>
      <w:jc w:val="right"/>
    </w:pPr>
    <w:r>
      <w:rPr>
        <w:rFonts w:hint="eastAsia"/>
      </w:rPr>
      <w:t>2024</w:t>
    </w:r>
    <w:r w:rsidR="006830EC" w:rsidRPr="006F4D38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CF4"/>
    <w:multiLevelType w:val="hybridMultilevel"/>
    <w:tmpl w:val="270EB8A0"/>
    <w:lvl w:ilvl="0" w:tplc="56FC936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C6343"/>
    <w:multiLevelType w:val="hybridMultilevel"/>
    <w:tmpl w:val="E7F8AD4A"/>
    <w:lvl w:ilvl="0" w:tplc="0F849AF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D30E3"/>
    <w:multiLevelType w:val="hybridMultilevel"/>
    <w:tmpl w:val="AD90F2EC"/>
    <w:lvl w:ilvl="0" w:tplc="ECF0722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4E503F"/>
    <w:multiLevelType w:val="hybridMultilevel"/>
    <w:tmpl w:val="F1920452"/>
    <w:lvl w:ilvl="0" w:tplc="4B7418C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93897"/>
    <w:multiLevelType w:val="hybridMultilevel"/>
    <w:tmpl w:val="6ECCF482"/>
    <w:lvl w:ilvl="0" w:tplc="879022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D7E88"/>
    <w:multiLevelType w:val="hybridMultilevel"/>
    <w:tmpl w:val="961AE68A"/>
    <w:lvl w:ilvl="0" w:tplc="E9260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430713"/>
    <w:multiLevelType w:val="hybridMultilevel"/>
    <w:tmpl w:val="831E863A"/>
    <w:lvl w:ilvl="0" w:tplc="A6A482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1C2A35"/>
    <w:multiLevelType w:val="hybridMultilevel"/>
    <w:tmpl w:val="C7FC83F2"/>
    <w:lvl w:ilvl="0" w:tplc="6336928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CC162C"/>
    <w:multiLevelType w:val="hybridMultilevel"/>
    <w:tmpl w:val="114AB7CC"/>
    <w:lvl w:ilvl="0" w:tplc="3A76162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370F0"/>
    <w:multiLevelType w:val="hybridMultilevel"/>
    <w:tmpl w:val="2E5E583A"/>
    <w:lvl w:ilvl="0" w:tplc="1054D94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F"/>
    <w:rsid w:val="000176D2"/>
    <w:rsid w:val="0007439D"/>
    <w:rsid w:val="00086122"/>
    <w:rsid w:val="000E1235"/>
    <w:rsid w:val="000F3079"/>
    <w:rsid w:val="00116A44"/>
    <w:rsid w:val="00187AF5"/>
    <w:rsid w:val="001A5710"/>
    <w:rsid w:val="001F7022"/>
    <w:rsid w:val="00206C2B"/>
    <w:rsid w:val="0029469F"/>
    <w:rsid w:val="00297314"/>
    <w:rsid w:val="002D0B32"/>
    <w:rsid w:val="003048CF"/>
    <w:rsid w:val="00437DB3"/>
    <w:rsid w:val="004F5AEF"/>
    <w:rsid w:val="005030F8"/>
    <w:rsid w:val="005B7127"/>
    <w:rsid w:val="005E0B80"/>
    <w:rsid w:val="00624F45"/>
    <w:rsid w:val="0062654F"/>
    <w:rsid w:val="006830EC"/>
    <w:rsid w:val="006C7F38"/>
    <w:rsid w:val="006D0265"/>
    <w:rsid w:val="006F4D38"/>
    <w:rsid w:val="0079777F"/>
    <w:rsid w:val="007E6D7E"/>
    <w:rsid w:val="00853235"/>
    <w:rsid w:val="00884A92"/>
    <w:rsid w:val="008C3BCE"/>
    <w:rsid w:val="008F226C"/>
    <w:rsid w:val="009021BC"/>
    <w:rsid w:val="009A1FFA"/>
    <w:rsid w:val="009C0B4D"/>
    <w:rsid w:val="009D640D"/>
    <w:rsid w:val="009E177C"/>
    <w:rsid w:val="009E22C0"/>
    <w:rsid w:val="009E5207"/>
    <w:rsid w:val="00A40D19"/>
    <w:rsid w:val="00A45AC7"/>
    <w:rsid w:val="00A61779"/>
    <w:rsid w:val="00A842BD"/>
    <w:rsid w:val="00A85BA8"/>
    <w:rsid w:val="00AA2B0A"/>
    <w:rsid w:val="00B005E8"/>
    <w:rsid w:val="00B10469"/>
    <w:rsid w:val="00B4185F"/>
    <w:rsid w:val="00B46076"/>
    <w:rsid w:val="00B61FBB"/>
    <w:rsid w:val="00B658B3"/>
    <w:rsid w:val="00B75C56"/>
    <w:rsid w:val="00C74AA8"/>
    <w:rsid w:val="00CA49D0"/>
    <w:rsid w:val="00D32938"/>
    <w:rsid w:val="00D33C03"/>
    <w:rsid w:val="00D52C9B"/>
    <w:rsid w:val="00DB188E"/>
    <w:rsid w:val="00DC1248"/>
    <w:rsid w:val="00DC179A"/>
    <w:rsid w:val="00E626D2"/>
    <w:rsid w:val="00E72CFF"/>
    <w:rsid w:val="00E85BEB"/>
    <w:rsid w:val="00ED2AA7"/>
    <w:rsid w:val="00EF41C0"/>
    <w:rsid w:val="00F44765"/>
    <w:rsid w:val="00FA5623"/>
    <w:rsid w:val="00FF700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1ABD1"/>
  <w15:chartTrackingRefBased/>
  <w15:docId w15:val="{92C097AB-834F-45D1-87E7-8744E9D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BCE"/>
  </w:style>
  <w:style w:type="paragraph" w:styleId="a5">
    <w:name w:val="footer"/>
    <w:basedOn w:val="a"/>
    <w:link w:val="a6"/>
    <w:uiPriority w:val="99"/>
    <w:unhideWhenUsed/>
    <w:rsid w:val="008C3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BCE"/>
  </w:style>
  <w:style w:type="table" w:styleId="a7">
    <w:name w:val="Table Grid"/>
    <w:basedOn w:val="a1"/>
    <w:uiPriority w:val="39"/>
    <w:rsid w:val="008C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B3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626D2"/>
    <w:pPr>
      <w:jc w:val="center"/>
    </w:pPr>
  </w:style>
  <w:style w:type="character" w:customStyle="1" w:styleId="aa">
    <w:name w:val="記 (文字)"/>
    <w:basedOn w:val="a0"/>
    <w:link w:val="a9"/>
    <w:uiPriority w:val="99"/>
    <w:rsid w:val="00E626D2"/>
  </w:style>
  <w:style w:type="paragraph" w:styleId="ab">
    <w:name w:val="Closing"/>
    <w:basedOn w:val="a"/>
    <w:link w:val="ac"/>
    <w:uiPriority w:val="99"/>
    <w:unhideWhenUsed/>
    <w:rsid w:val="00E626D2"/>
    <w:pPr>
      <w:jc w:val="right"/>
    </w:pPr>
  </w:style>
  <w:style w:type="character" w:customStyle="1" w:styleId="ac">
    <w:name w:val="結語 (文字)"/>
    <w:basedOn w:val="a0"/>
    <w:link w:val="ab"/>
    <w:uiPriority w:val="99"/>
    <w:rsid w:val="00E626D2"/>
  </w:style>
  <w:style w:type="paragraph" w:styleId="ad">
    <w:name w:val="Balloon Text"/>
    <w:basedOn w:val="a"/>
    <w:link w:val="ae"/>
    <w:uiPriority w:val="99"/>
    <w:semiHidden/>
    <w:unhideWhenUsed/>
    <w:rsid w:val="009E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E23E-7224-4939-8A4B-6815AFE1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kurosu</dc:creator>
  <cp:keywords/>
  <dc:description/>
  <cp:lastModifiedBy>Windows User</cp:lastModifiedBy>
  <cp:revision>2</cp:revision>
  <cp:lastPrinted>2017-07-02T03:53:00Z</cp:lastPrinted>
  <dcterms:created xsi:type="dcterms:W3CDTF">2023-04-24T03:14:00Z</dcterms:created>
  <dcterms:modified xsi:type="dcterms:W3CDTF">2023-04-24T03:14:00Z</dcterms:modified>
</cp:coreProperties>
</file>